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927A7" w14:textId="6E1B3C4C" w:rsidR="00FC38EE" w:rsidRDefault="00237AB6" w:rsidP="00FC38EE">
      <w:pPr>
        <w:pStyle w:val="NaamvergadergroepIKNL"/>
      </w:pPr>
      <w:bookmarkStart w:id="0" w:name="_GoBack"/>
      <w:bookmarkEnd w:id="0"/>
      <w:r>
        <w:rPr>
          <w:rFonts w:cs="Arial"/>
          <w:b/>
        </w:rPr>
        <w:t>Blaaskankeravond CCN</w:t>
      </w:r>
      <w:r w:rsidR="006C18FB">
        <w:rPr>
          <w:rFonts w:cs="Arial"/>
          <w:b/>
        </w:rPr>
        <w:t xml:space="preserve"> Zuidwest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708563AB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39C31C24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0D1B6F31" w14:textId="77777777" w:rsidR="00FC38EE" w:rsidRDefault="006C18FB" w:rsidP="00DC36BB">
            <w:pPr>
              <w:pStyle w:val="DocumentgegevensIKNL"/>
            </w:pPr>
            <w:r>
              <w:t>6 november 2017</w:t>
            </w:r>
          </w:p>
        </w:tc>
      </w:tr>
      <w:tr w:rsidR="00FC38EE" w14:paraId="306B1996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484D9227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62ECC5BF" w14:textId="2D068E56" w:rsidR="00FC38EE" w:rsidRDefault="00222C2C" w:rsidP="00DC36BB">
            <w:pPr>
              <w:pStyle w:val="DocumentgegevensIKNL"/>
            </w:pPr>
            <w:r>
              <w:t>18.00-20.30</w:t>
            </w:r>
            <w:r w:rsidR="00FC38EE">
              <w:t xml:space="preserve"> uur</w:t>
            </w:r>
            <w:r>
              <w:t xml:space="preserve"> (inloop vanaf 17.30)</w:t>
            </w:r>
          </w:p>
        </w:tc>
      </w:tr>
      <w:tr w:rsidR="00FC38EE" w14:paraId="322BF84D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17C16A3C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721531FF" w14:textId="40C29501" w:rsidR="007335BA" w:rsidRDefault="00237AB6" w:rsidP="008A2C72">
            <w:pPr>
              <w:pStyle w:val="DocumentgegevensIKNL"/>
            </w:pPr>
            <w:r>
              <w:t>volgt</w:t>
            </w:r>
          </w:p>
        </w:tc>
      </w:tr>
      <w:tr w:rsidR="00770DCB" w14:paraId="649C7176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5BE174C4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73497863" w14:textId="0584AAF7" w:rsidR="00770DCB" w:rsidRDefault="00222C2C" w:rsidP="00770DCB">
            <w:pPr>
              <w:pStyle w:val="DocumentgegevensIKNL"/>
            </w:pPr>
            <w:r>
              <w:t>06</w:t>
            </w:r>
            <w:r w:rsidR="00237AB6">
              <w:t xml:space="preserve"> </w:t>
            </w:r>
            <w:r>
              <w:t>46</w:t>
            </w:r>
            <w:r w:rsidR="00237AB6">
              <w:t xml:space="preserve"> </w:t>
            </w:r>
            <w:r>
              <w:t>14</w:t>
            </w:r>
            <w:r w:rsidR="00237AB6">
              <w:t xml:space="preserve"> </w:t>
            </w:r>
            <w:r>
              <w:t>99</w:t>
            </w:r>
            <w:r w:rsidR="00237AB6">
              <w:t xml:space="preserve"> </w:t>
            </w:r>
            <w:r>
              <w:t>97 (Antoinette de Vries, IKNL)</w:t>
            </w:r>
          </w:p>
        </w:tc>
      </w:tr>
    </w:tbl>
    <w:p w14:paraId="60B9B3AD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2783DE11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4F2EDEB2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54222D40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3E2EE13E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6126B263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08EB0427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3B0AF4B4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2E5A817F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7A7F78CE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4966439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88F9388" w14:textId="0A229C57" w:rsidR="00770DCB" w:rsidRPr="00042114" w:rsidRDefault="00222C2C" w:rsidP="00DD6D34">
            <w:pPr>
              <w:pStyle w:val="BasistekstIKNL"/>
            </w:pPr>
            <w:r>
              <w:t>18.00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29C6BFB" w14:textId="77777777" w:rsidR="00222C2C" w:rsidRPr="00237AB6" w:rsidRDefault="00222C2C" w:rsidP="003104F4">
            <w:pPr>
              <w:pStyle w:val="BasistekstIKNL"/>
              <w:spacing w:line="276" w:lineRule="auto"/>
              <w:rPr>
                <w:b/>
              </w:rPr>
            </w:pPr>
            <w:r w:rsidRPr="00237AB6">
              <w:rPr>
                <w:b/>
              </w:rPr>
              <w:t xml:space="preserve">Opening </w:t>
            </w:r>
          </w:p>
          <w:p w14:paraId="771BA46A" w14:textId="1FD207D8" w:rsidR="00770DCB" w:rsidRPr="00042114" w:rsidRDefault="00237AB6" w:rsidP="003104F4">
            <w:pPr>
              <w:pStyle w:val="BasistekstIKNL"/>
              <w:spacing w:line="276" w:lineRule="auto"/>
            </w:pPr>
            <w:r>
              <w:t>Avond</w:t>
            </w:r>
            <w:r w:rsidR="00222C2C">
              <w:t xml:space="preserve">voorzitter Erik van </w:t>
            </w:r>
            <w:proofErr w:type="spellStart"/>
            <w:r w:rsidR="00222C2C">
              <w:t>Raaij</w:t>
            </w:r>
            <w:proofErr w:type="spellEnd"/>
          </w:p>
        </w:tc>
      </w:tr>
      <w:tr w:rsidR="00DD6D34" w:rsidRPr="00042114" w14:paraId="5811BBB5" w14:textId="77777777" w:rsidTr="00222C2C">
        <w:trPr>
          <w:trHeight w:val="43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74A723F" w14:textId="65E73AD2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E0D94A8" w14:textId="05FB8BFD" w:rsidR="00DD6D34" w:rsidRDefault="00222C2C" w:rsidP="00DD6D34">
            <w:pPr>
              <w:pStyle w:val="BasistekstIKNL"/>
            </w:pPr>
            <w:r>
              <w:t>18.15- 18.25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A0CCC97" w14:textId="11DDAA41" w:rsidR="00DD6D34" w:rsidRPr="00222C2C" w:rsidRDefault="00222C2C" w:rsidP="003104F4">
            <w:pPr>
              <w:spacing w:after="200" w:line="276" w:lineRule="auto"/>
              <w:rPr>
                <w:color w:val="000000"/>
              </w:rPr>
            </w:pPr>
            <w:r w:rsidRPr="00237AB6">
              <w:rPr>
                <w:b/>
                <w:color w:val="000000"/>
              </w:rPr>
              <w:t xml:space="preserve">Inleiding </w:t>
            </w:r>
            <w:r w:rsidRPr="00237AB6">
              <w:rPr>
                <w:b/>
                <w:i/>
                <w:color w:val="000000"/>
              </w:rPr>
              <w:t>C</w:t>
            </w:r>
            <w:r w:rsidR="0084562B" w:rsidRPr="00237AB6">
              <w:rPr>
                <w:b/>
                <w:i/>
                <w:color w:val="000000"/>
              </w:rPr>
              <w:t xml:space="preserve">omprehensive </w:t>
            </w:r>
            <w:r w:rsidRPr="00237AB6">
              <w:rPr>
                <w:b/>
                <w:i/>
                <w:color w:val="000000"/>
              </w:rPr>
              <w:t>C</w:t>
            </w:r>
            <w:r w:rsidR="0084562B" w:rsidRPr="00237AB6">
              <w:rPr>
                <w:b/>
                <w:i/>
                <w:color w:val="000000"/>
              </w:rPr>
              <w:t xml:space="preserve">ancer </w:t>
            </w:r>
            <w:r w:rsidRPr="00237AB6">
              <w:rPr>
                <w:b/>
                <w:i/>
                <w:color w:val="000000"/>
              </w:rPr>
              <w:t>N</w:t>
            </w:r>
            <w:r w:rsidR="0084562B" w:rsidRPr="00237AB6">
              <w:rPr>
                <w:b/>
                <w:i/>
                <w:color w:val="000000"/>
              </w:rPr>
              <w:t>etwork</w:t>
            </w:r>
            <w:r w:rsidRPr="00237AB6">
              <w:rPr>
                <w:b/>
                <w:color w:val="000000"/>
              </w:rPr>
              <w:t xml:space="preserve"> Zuidwest </w:t>
            </w:r>
            <w:r w:rsidRPr="00237AB6">
              <w:rPr>
                <w:b/>
                <w:color w:val="000000"/>
              </w:rPr>
              <w:br/>
            </w:r>
            <w:r w:rsidR="0084562B">
              <w:rPr>
                <w:color w:val="000000"/>
              </w:rPr>
              <w:t xml:space="preserve">Prof. </w:t>
            </w:r>
            <w:r w:rsidR="00237AB6">
              <w:rPr>
                <w:color w:val="000000"/>
              </w:rPr>
              <w:t>d</w:t>
            </w:r>
            <w:r w:rsidR="0084562B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 xml:space="preserve">Stefan </w:t>
            </w:r>
            <w:proofErr w:type="spellStart"/>
            <w:r>
              <w:rPr>
                <w:color w:val="000000"/>
              </w:rPr>
              <w:t>Sleijfer</w:t>
            </w:r>
            <w:proofErr w:type="spellEnd"/>
            <w:r w:rsidR="00237AB6">
              <w:rPr>
                <w:color w:val="000000"/>
              </w:rPr>
              <w:t xml:space="preserve">, internist-oncoloog </w:t>
            </w:r>
            <w:proofErr w:type="spellStart"/>
            <w:r w:rsidR="00237AB6">
              <w:rPr>
                <w:color w:val="000000"/>
              </w:rPr>
              <w:t>ErasmusMC</w:t>
            </w:r>
            <w:proofErr w:type="spellEnd"/>
          </w:p>
        </w:tc>
      </w:tr>
      <w:tr w:rsidR="00DD6D34" w:rsidRPr="00042114" w14:paraId="473DDC81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B5AFC86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C967E7E" w14:textId="2CE387EE" w:rsidR="00DD6D34" w:rsidRDefault="00222C2C" w:rsidP="00DD6D34">
            <w:pPr>
              <w:pStyle w:val="BasistekstIKNL"/>
            </w:pPr>
            <w:r>
              <w:t>18.25-18.45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A4B01C3" w14:textId="666B282A" w:rsidR="00222C2C" w:rsidRPr="00237AB6" w:rsidRDefault="00222C2C" w:rsidP="003104F4">
            <w:pPr>
              <w:pStyle w:val="BasistekstIKNL"/>
              <w:spacing w:line="276" w:lineRule="auto"/>
              <w:rPr>
                <w:b/>
                <w:color w:val="000000"/>
              </w:rPr>
            </w:pPr>
            <w:r w:rsidRPr="00237AB6">
              <w:rPr>
                <w:b/>
                <w:color w:val="000000"/>
              </w:rPr>
              <w:t xml:space="preserve">De waarde van </w:t>
            </w:r>
            <w:r w:rsidRPr="00237AB6">
              <w:rPr>
                <w:b/>
                <w:i/>
                <w:color w:val="000000"/>
              </w:rPr>
              <w:t xml:space="preserve">Value </w:t>
            </w:r>
            <w:proofErr w:type="spellStart"/>
            <w:r w:rsidRPr="00237AB6">
              <w:rPr>
                <w:b/>
                <w:i/>
                <w:color w:val="000000"/>
              </w:rPr>
              <w:t>Based</w:t>
            </w:r>
            <w:proofErr w:type="spellEnd"/>
            <w:r w:rsidRPr="00237AB6">
              <w:rPr>
                <w:b/>
                <w:i/>
                <w:color w:val="000000"/>
              </w:rPr>
              <w:t xml:space="preserve"> Health Care</w:t>
            </w:r>
            <w:r w:rsidR="0084562B" w:rsidRPr="00237AB6">
              <w:rPr>
                <w:b/>
                <w:color w:val="000000"/>
              </w:rPr>
              <w:t xml:space="preserve"> </w:t>
            </w:r>
            <w:r w:rsidRPr="00237AB6">
              <w:rPr>
                <w:b/>
                <w:color w:val="000000"/>
              </w:rPr>
              <w:t>voor de urologische praktijk</w:t>
            </w:r>
          </w:p>
          <w:p w14:paraId="247F6B23" w14:textId="69D93A4F" w:rsidR="00DD6D34" w:rsidRPr="00222C2C" w:rsidRDefault="00222C2C" w:rsidP="003104F4">
            <w:pPr>
              <w:spacing w:after="200" w:line="276" w:lineRule="auto"/>
              <w:rPr>
                <w:color w:val="000000"/>
              </w:rPr>
            </w:pPr>
            <w:r w:rsidRPr="00222C2C">
              <w:rPr>
                <w:color w:val="000000"/>
              </w:rPr>
              <w:t>Prof.</w:t>
            </w:r>
            <w:r w:rsidR="00237AB6">
              <w:rPr>
                <w:color w:val="000000"/>
              </w:rPr>
              <w:t xml:space="preserve"> </w:t>
            </w:r>
            <w:r w:rsidRPr="00222C2C">
              <w:rPr>
                <w:color w:val="000000"/>
              </w:rPr>
              <w:t>dr.</w:t>
            </w:r>
            <w:r w:rsidR="00237AB6">
              <w:rPr>
                <w:color w:val="000000"/>
              </w:rPr>
              <w:t xml:space="preserve"> </w:t>
            </w:r>
            <w:r w:rsidRPr="00222C2C">
              <w:rPr>
                <w:color w:val="000000"/>
              </w:rPr>
              <w:t>ir. Erik</w:t>
            </w:r>
            <w:r w:rsidR="00237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van </w:t>
            </w:r>
            <w:proofErr w:type="spellStart"/>
            <w:r>
              <w:rPr>
                <w:color w:val="000000"/>
              </w:rPr>
              <w:t>Raaij</w:t>
            </w:r>
            <w:proofErr w:type="spellEnd"/>
            <w:r>
              <w:rPr>
                <w:color w:val="000000"/>
              </w:rPr>
              <w:t>, Erasmus Universiteit</w:t>
            </w:r>
          </w:p>
        </w:tc>
      </w:tr>
      <w:tr w:rsidR="00DD6D34" w:rsidRPr="008A2C72" w14:paraId="6875D77E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B4122F2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CE66ED5" w14:textId="1D67F854" w:rsidR="00DD6D34" w:rsidRDefault="0084562B" w:rsidP="00DD6D34">
            <w:pPr>
              <w:pStyle w:val="BasistekstIKNL"/>
            </w:pPr>
            <w:r>
              <w:t>18.45-20:00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B019C39" w14:textId="77777777" w:rsidR="008A2C72" w:rsidRPr="00237AB6" w:rsidRDefault="00222C2C" w:rsidP="003104F4">
            <w:pPr>
              <w:spacing w:after="200" w:line="276" w:lineRule="auto"/>
              <w:rPr>
                <w:b/>
                <w:color w:val="000000"/>
              </w:rPr>
            </w:pPr>
            <w:r w:rsidRPr="00237AB6">
              <w:rPr>
                <w:b/>
                <w:color w:val="000000"/>
              </w:rPr>
              <w:t>Recente ontwikkelingen</w:t>
            </w:r>
            <w:r w:rsidR="008A2C72" w:rsidRPr="00237AB6">
              <w:rPr>
                <w:b/>
                <w:color w:val="000000"/>
              </w:rPr>
              <w:t xml:space="preserve"> op het gebied van invasieve blaaskanker</w:t>
            </w:r>
          </w:p>
          <w:p w14:paraId="49A57AE9" w14:textId="1663427F" w:rsidR="0084562B" w:rsidRPr="00237AB6" w:rsidRDefault="00237AB6" w:rsidP="003104F4">
            <w:pPr>
              <w:pStyle w:val="Opsommingteken2eniveauIKNL"/>
              <w:spacing w:line="276" w:lineRule="auto"/>
              <w:rPr>
                <w:i/>
              </w:rPr>
            </w:pPr>
            <w:proofErr w:type="spellStart"/>
            <w:r w:rsidRPr="00237AB6">
              <w:rPr>
                <w:i/>
              </w:rPr>
              <w:t>W</w:t>
            </w:r>
            <w:r w:rsidR="0084562B" w:rsidRPr="00237AB6">
              <w:rPr>
                <w:i/>
              </w:rPr>
              <w:t>rap</w:t>
            </w:r>
            <w:proofErr w:type="spellEnd"/>
            <w:r w:rsidR="0084562B" w:rsidRPr="00237AB6">
              <w:rPr>
                <w:i/>
              </w:rPr>
              <w:t>-up van belangrijkste bevindingen op BLADDR17 congres in Edinburg, VK</w:t>
            </w:r>
          </w:p>
          <w:p w14:paraId="6FCCF685" w14:textId="511FB6AF" w:rsidR="0084562B" w:rsidRDefault="00237AB6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</w:pPr>
            <w:r>
              <w:t>D</w:t>
            </w:r>
            <w:r w:rsidR="0084562B">
              <w:t>r</w:t>
            </w:r>
            <w:r>
              <w:t>.</w:t>
            </w:r>
            <w:r w:rsidR="0084562B">
              <w:t xml:space="preserve"> Sjoerd Klaver, uroloog Maasstadziekenhuis en dr</w:t>
            </w:r>
            <w:r>
              <w:t>.</w:t>
            </w:r>
            <w:r w:rsidR="0084562B">
              <w:t xml:space="preserve"> Joost Boormans, uroloog </w:t>
            </w:r>
            <w:proofErr w:type="spellStart"/>
            <w:r w:rsidR="0084562B">
              <w:t>ErasmusMC</w:t>
            </w:r>
            <w:proofErr w:type="spellEnd"/>
          </w:p>
          <w:p w14:paraId="6E042518" w14:textId="77777777" w:rsidR="00237AB6" w:rsidRPr="0084562B" w:rsidRDefault="00237AB6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</w:pPr>
          </w:p>
          <w:p w14:paraId="7F8E3846" w14:textId="650E3B41" w:rsidR="0084562B" w:rsidRPr="00237AB6" w:rsidRDefault="00222C2C" w:rsidP="003104F4">
            <w:pPr>
              <w:pStyle w:val="Opsommingteken2eniveauIKNL"/>
              <w:spacing w:line="276" w:lineRule="auto"/>
              <w:rPr>
                <w:i/>
                <w:color w:val="000000"/>
              </w:rPr>
            </w:pPr>
            <w:r w:rsidRPr="00237AB6">
              <w:rPr>
                <w:i/>
                <w:color w:val="000000"/>
              </w:rPr>
              <w:t xml:space="preserve">Radiologische </w:t>
            </w:r>
            <w:r w:rsidR="008A2C72" w:rsidRPr="00237AB6">
              <w:rPr>
                <w:i/>
                <w:color w:val="000000"/>
              </w:rPr>
              <w:t>evaluatie</w:t>
            </w:r>
            <w:r w:rsidRPr="00237AB6">
              <w:rPr>
                <w:i/>
                <w:color w:val="000000"/>
              </w:rPr>
              <w:t xml:space="preserve"> bij </w:t>
            </w:r>
            <w:r w:rsidR="008A2C72" w:rsidRPr="00237AB6">
              <w:rPr>
                <w:i/>
                <w:color w:val="000000"/>
              </w:rPr>
              <w:t xml:space="preserve">patiënten met een </w:t>
            </w:r>
            <w:proofErr w:type="spellStart"/>
            <w:r w:rsidRPr="00237AB6">
              <w:rPr>
                <w:i/>
                <w:color w:val="000000"/>
              </w:rPr>
              <w:t>spierinvasief</w:t>
            </w:r>
            <w:proofErr w:type="spellEnd"/>
            <w:r w:rsidRPr="00237AB6">
              <w:rPr>
                <w:i/>
                <w:color w:val="000000"/>
              </w:rPr>
              <w:t xml:space="preserve"> blaaskanker</w:t>
            </w:r>
          </w:p>
          <w:p w14:paraId="338BDEA8" w14:textId="501007A7" w:rsidR="008A2C72" w:rsidRDefault="0084562B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DA4C0C">
              <w:rPr>
                <w:color w:val="000000"/>
              </w:rPr>
              <w:t xml:space="preserve">Ivo </w:t>
            </w:r>
            <w:proofErr w:type="spellStart"/>
            <w:r w:rsidR="00DA4C0C">
              <w:rPr>
                <w:color w:val="000000"/>
              </w:rPr>
              <w:t>Schoots</w:t>
            </w:r>
            <w:proofErr w:type="spellEnd"/>
            <w:r w:rsidR="00DA4C0C">
              <w:rPr>
                <w:color w:val="000000"/>
              </w:rPr>
              <w:t xml:space="preserve">, </w:t>
            </w:r>
            <w:r w:rsidR="00237AB6">
              <w:rPr>
                <w:color w:val="000000"/>
              </w:rPr>
              <w:t>r</w:t>
            </w:r>
            <w:r w:rsidR="00222C2C" w:rsidRPr="00222C2C">
              <w:rPr>
                <w:color w:val="000000"/>
              </w:rPr>
              <w:t xml:space="preserve">adioloog </w:t>
            </w:r>
            <w:proofErr w:type="spellStart"/>
            <w:r w:rsidR="00222C2C" w:rsidRPr="00222C2C">
              <w:rPr>
                <w:color w:val="000000"/>
              </w:rPr>
              <w:t>ErasmusMC</w:t>
            </w:r>
            <w:proofErr w:type="spellEnd"/>
            <w:r w:rsidR="00222C2C" w:rsidRPr="00222C2C">
              <w:rPr>
                <w:color w:val="000000"/>
              </w:rPr>
              <w:t xml:space="preserve"> </w:t>
            </w:r>
          </w:p>
          <w:p w14:paraId="7DF4BF35" w14:textId="77777777" w:rsidR="00237AB6" w:rsidRDefault="00237AB6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000000"/>
              </w:rPr>
            </w:pPr>
          </w:p>
          <w:p w14:paraId="27E7724D" w14:textId="20B40961" w:rsidR="008A2C72" w:rsidRPr="00237AB6" w:rsidRDefault="008A2C72" w:rsidP="003104F4">
            <w:pPr>
              <w:pStyle w:val="Opsommingteken2eniveauIKNL"/>
              <w:spacing w:line="276" w:lineRule="auto"/>
              <w:rPr>
                <w:i/>
                <w:color w:val="000000"/>
              </w:rPr>
            </w:pPr>
            <w:r w:rsidRPr="00237AB6">
              <w:rPr>
                <w:i/>
                <w:color w:val="000000"/>
              </w:rPr>
              <w:t>Histopathologische ‘</w:t>
            </w:r>
            <w:proofErr w:type="spellStart"/>
            <w:r w:rsidRPr="00237AB6">
              <w:rPr>
                <w:i/>
                <w:color w:val="000000"/>
              </w:rPr>
              <w:t>pitfalls</w:t>
            </w:r>
            <w:proofErr w:type="spellEnd"/>
            <w:r w:rsidRPr="00237AB6">
              <w:rPr>
                <w:i/>
                <w:color w:val="000000"/>
              </w:rPr>
              <w:t>’ van</w:t>
            </w:r>
            <w:r w:rsidR="00222C2C" w:rsidRPr="00237AB6">
              <w:rPr>
                <w:i/>
                <w:color w:val="000000"/>
              </w:rPr>
              <w:t xml:space="preserve"> het </w:t>
            </w:r>
            <w:proofErr w:type="spellStart"/>
            <w:r w:rsidR="00222C2C" w:rsidRPr="00237AB6">
              <w:rPr>
                <w:i/>
                <w:color w:val="000000"/>
              </w:rPr>
              <w:t>spierinvasief</w:t>
            </w:r>
            <w:proofErr w:type="spellEnd"/>
            <w:r w:rsidR="00222C2C" w:rsidRPr="00237AB6">
              <w:rPr>
                <w:i/>
                <w:color w:val="000000"/>
              </w:rPr>
              <w:t xml:space="preserve"> blaascarcinoom</w:t>
            </w:r>
          </w:p>
          <w:p w14:paraId="48B025B9" w14:textId="2298F12F" w:rsidR="00237AB6" w:rsidRDefault="008A2C72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</w:pPr>
            <w:r>
              <w:rPr>
                <w:color w:val="000000"/>
              </w:rPr>
              <w:t xml:space="preserve">Dr. Arno van </w:t>
            </w:r>
            <w:r w:rsidR="00222C2C" w:rsidRPr="00222C2C">
              <w:rPr>
                <w:color w:val="000000"/>
              </w:rPr>
              <w:t>Leenders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uropatholoog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22C2C" w:rsidRPr="00222C2C">
              <w:rPr>
                <w:color w:val="000000"/>
              </w:rPr>
              <w:t>ErasmusMC</w:t>
            </w:r>
            <w:proofErr w:type="spellEnd"/>
            <w:r w:rsidR="00222C2C" w:rsidRPr="00222C2C">
              <w:rPr>
                <w:color w:val="000000"/>
              </w:rPr>
              <w:t xml:space="preserve"> </w:t>
            </w:r>
            <w:r w:rsidR="00222C2C" w:rsidRPr="00901F55">
              <w:t xml:space="preserve">en </w:t>
            </w:r>
            <w:r w:rsidR="00901F55">
              <w:t>spreker volgt</w:t>
            </w:r>
          </w:p>
          <w:p w14:paraId="60694C5F" w14:textId="77777777" w:rsidR="00901F55" w:rsidRDefault="00901F55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000000"/>
              </w:rPr>
            </w:pPr>
          </w:p>
          <w:p w14:paraId="16B12E65" w14:textId="1816230B" w:rsidR="008A2C72" w:rsidRPr="00237AB6" w:rsidRDefault="008A2C72" w:rsidP="003104F4">
            <w:pPr>
              <w:pStyle w:val="Opsommingteken2eniveauIKNL"/>
              <w:spacing w:line="276" w:lineRule="auto"/>
              <w:rPr>
                <w:i/>
                <w:color w:val="000000"/>
              </w:rPr>
            </w:pPr>
            <w:r w:rsidRPr="00237AB6">
              <w:rPr>
                <w:i/>
                <w:color w:val="000000"/>
              </w:rPr>
              <w:t>S</w:t>
            </w:r>
            <w:r w:rsidR="00222C2C" w:rsidRPr="00237AB6">
              <w:rPr>
                <w:i/>
                <w:color w:val="000000"/>
              </w:rPr>
              <w:t>ysteemtherapie</w:t>
            </w:r>
            <w:r w:rsidRPr="00237AB6">
              <w:rPr>
                <w:i/>
                <w:color w:val="000000"/>
              </w:rPr>
              <w:t xml:space="preserve"> bij blaaskanker: wanneer en in welke vorm?</w:t>
            </w:r>
          </w:p>
          <w:p w14:paraId="42A3D079" w14:textId="77777777" w:rsidR="00901F55" w:rsidRDefault="008A2C72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000000"/>
              </w:rPr>
            </w:pPr>
            <w:r>
              <w:rPr>
                <w:color w:val="000000"/>
              </w:rPr>
              <w:t>Prof.</w:t>
            </w:r>
            <w:r w:rsidR="00222C2C">
              <w:rPr>
                <w:color w:val="000000"/>
              </w:rPr>
              <w:t xml:space="preserve"> </w:t>
            </w:r>
            <w:r w:rsidR="00237AB6">
              <w:rPr>
                <w:color w:val="000000"/>
              </w:rPr>
              <w:t>d</w:t>
            </w:r>
            <w:r w:rsidR="0084562B">
              <w:rPr>
                <w:color w:val="000000"/>
              </w:rPr>
              <w:t xml:space="preserve">r. </w:t>
            </w:r>
            <w:r w:rsidR="00222C2C" w:rsidRPr="00222C2C">
              <w:rPr>
                <w:color w:val="000000"/>
              </w:rPr>
              <w:t>Ronald de Wit</w:t>
            </w:r>
            <w:r>
              <w:rPr>
                <w:color w:val="000000"/>
              </w:rPr>
              <w:t xml:space="preserve">, internist-oncoloog </w:t>
            </w:r>
            <w:proofErr w:type="spellStart"/>
            <w:r w:rsidR="00222C2C" w:rsidRPr="00222C2C">
              <w:rPr>
                <w:color w:val="000000"/>
              </w:rPr>
              <w:t>ErasmusMC</w:t>
            </w:r>
            <w:proofErr w:type="spellEnd"/>
            <w:r>
              <w:rPr>
                <w:color w:val="000000"/>
              </w:rPr>
              <w:t xml:space="preserve"> en </w:t>
            </w:r>
            <w:r w:rsidR="00901F55">
              <w:rPr>
                <w:color w:val="000000"/>
              </w:rPr>
              <w:t xml:space="preserve">spreker volgt </w:t>
            </w:r>
          </w:p>
          <w:p w14:paraId="29DD4CFC" w14:textId="77777777" w:rsidR="003104F4" w:rsidRPr="00237AB6" w:rsidRDefault="003104F4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FF0000"/>
              </w:rPr>
            </w:pPr>
          </w:p>
          <w:p w14:paraId="22699CD1" w14:textId="6EFAB290" w:rsidR="008A2C72" w:rsidRPr="003104F4" w:rsidRDefault="00222C2C" w:rsidP="003104F4">
            <w:pPr>
              <w:pStyle w:val="Opsommingteken2eniveauIKNL"/>
              <w:spacing w:line="276" w:lineRule="auto"/>
              <w:rPr>
                <w:i/>
                <w:color w:val="000000"/>
              </w:rPr>
            </w:pPr>
            <w:proofErr w:type="spellStart"/>
            <w:r w:rsidRPr="003104F4">
              <w:rPr>
                <w:i/>
                <w:color w:val="000000"/>
              </w:rPr>
              <w:t>Blaassparende</w:t>
            </w:r>
            <w:proofErr w:type="spellEnd"/>
            <w:r w:rsidRPr="003104F4">
              <w:rPr>
                <w:i/>
                <w:color w:val="000000"/>
              </w:rPr>
              <w:t xml:space="preserve"> behandelingen bij </w:t>
            </w:r>
            <w:proofErr w:type="spellStart"/>
            <w:r w:rsidRPr="003104F4">
              <w:rPr>
                <w:i/>
                <w:color w:val="000000"/>
              </w:rPr>
              <w:t>spierinvasief</w:t>
            </w:r>
            <w:proofErr w:type="spellEnd"/>
            <w:r w:rsidRPr="003104F4">
              <w:rPr>
                <w:i/>
                <w:color w:val="000000"/>
              </w:rPr>
              <w:t xml:space="preserve"> blaascarcinoom</w:t>
            </w:r>
          </w:p>
          <w:p w14:paraId="2F36E82D" w14:textId="798A2CA6" w:rsidR="00DD6D34" w:rsidRPr="008A2C72" w:rsidRDefault="008A2C72" w:rsidP="003104F4">
            <w:pPr>
              <w:pStyle w:val="Opsommingteken2eniveauIKNL"/>
              <w:numPr>
                <w:ilvl w:val="0"/>
                <w:numId w:val="0"/>
              </w:numPr>
              <w:spacing w:line="276" w:lineRule="auto"/>
              <w:ind w:left="340"/>
              <w:rPr>
                <w:color w:val="000000"/>
              </w:rPr>
            </w:pPr>
            <w:r w:rsidRPr="008A2C72">
              <w:rPr>
                <w:color w:val="000000"/>
              </w:rPr>
              <w:t xml:space="preserve">Dr. </w:t>
            </w:r>
            <w:r w:rsidR="00222C2C" w:rsidRPr="008A2C72">
              <w:rPr>
                <w:color w:val="000000"/>
              </w:rPr>
              <w:t xml:space="preserve">Martine </w:t>
            </w:r>
            <w:proofErr w:type="spellStart"/>
            <w:r w:rsidR="00222C2C" w:rsidRPr="008A2C72">
              <w:rPr>
                <w:color w:val="000000"/>
              </w:rPr>
              <w:t>Franckena</w:t>
            </w:r>
            <w:proofErr w:type="spellEnd"/>
            <w:r w:rsidRPr="008A2C72">
              <w:rPr>
                <w:color w:val="000000"/>
              </w:rPr>
              <w:t xml:space="preserve">, </w:t>
            </w:r>
            <w:r w:rsidR="00222C2C" w:rsidRPr="008A2C72">
              <w:rPr>
                <w:color w:val="000000"/>
              </w:rPr>
              <w:t>radiotherap</w:t>
            </w:r>
            <w:r w:rsidRPr="008A2C72">
              <w:rPr>
                <w:color w:val="000000"/>
              </w:rPr>
              <w:t>eut</w:t>
            </w:r>
            <w:r w:rsidR="00222C2C" w:rsidRPr="008A2C72">
              <w:rPr>
                <w:color w:val="000000"/>
              </w:rPr>
              <w:t xml:space="preserve"> </w:t>
            </w:r>
            <w:proofErr w:type="spellStart"/>
            <w:r w:rsidR="00222C2C" w:rsidRPr="008A2C72">
              <w:rPr>
                <w:color w:val="000000"/>
              </w:rPr>
              <w:t>ErasmusMC</w:t>
            </w:r>
            <w:proofErr w:type="spellEnd"/>
          </w:p>
        </w:tc>
      </w:tr>
      <w:tr w:rsidR="00DD6D34" w:rsidRPr="00042114" w14:paraId="72E20F14" w14:textId="77777777" w:rsidTr="00222C2C">
        <w:trPr>
          <w:trHeight w:val="2414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BD8F21D" w14:textId="21818461" w:rsidR="00DD6D34" w:rsidRPr="008A2C72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CCD073F" w14:textId="67DA5C3E" w:rsidR="00DD6D34" w:rsidRDefault="0084562B" w:rsidP="0084562B">
            <w:pPr>
              <w:pStyle w:val="BasistekstIKNL"/>
            </w:pPr>
            <w:r>
              <w:t>20.00</w:t>
            </w:r>
            <w:r w:rsidR="00222C2C">
              <w:t>-20.</w:t>
            </w:r>
            <w:r>
              <w:t>30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61A11E4" w14:textId="0D2D3447" w:rsidR="00222C2C" w:rsidRPr="003104F4" w:rsidRDefault="008A2C72" w:rsidP="003104F4">
            <w:pPr>
              <w:spacing w:after="200" w:line="276" w:lineRule="auto"/>
              <w:rPr>
                <w:b/>
                <w:color w:val="000000"/>
              </w:rPr>
            </w:pPr>
            <w:r w:rsidRPr="003104F4">
              <w:rPr>
                <w:b/>
                <w:color w:val="000000"/>
              </w:rPr>
              <w:t>Hoe de r</w:t>
            </w:r>
            <w:r w:rsidR="00222C2C" w:rsidRPr="003104F4">
              <w:rPr>
                <w:b/>
                <w:color w:val="000000"/>
              </w:rPr>
              <w:t>egio</w:t>
            </w:r>
            <w:r w:rsidRPr="003104F4">
              <w:rPr>
                <w:b/>
                <w:color w:val="000000"/>
              </w:rPr>
              <w:t>nale</w:t>
            </w:r>
            <w:r w:rsidR="00222C2C" w:rsidRPr="003104F4">
              <w:rPr>
                <w:b/>
                <w:color w:val="000000"/>
              </w:rPr>
              <w:t xml:space="preserve"> samenwerking </w:t>
            </w:r>
            <w:r w:rsidRPr="003104F4">
              <w:rPr>
                <w:b/>
                <w:color w:val="000000"/>
              </w:rPr>
              <w:t>op het gebied van blaaskanker verder vorm te geven?</w:t>
            </w:r>
          </w:p>
          <w:p w14:paraId="0D029DE2" w14:textId="44DFCDAC" w:rsidR="00222C2C" w:rsidRDefault="00222C2C" w:rsidP="003104F4">
            <w:pPr>
              <w:pStyle w:val="Lijstalinea"/>
              <w:numPr>
                <w:ilvl w:val="0"/>
                <w:numId w:val="44"/>
              </w:numPr>
              <w:spacing w:after="200" w:line="480" w:lineRule="auto"/>
              <w:rPr>
                <w:color w:val="000000"/>
              </w:rPr>
            </w:pPr>
            <w:r w:rsidRPr="008A2C72">
              <w:rPr>
                <w:color w:val="000000"/>
              </w:rPr>
              <w:t xml:space="preserve">Inleiding door </w:t>
            </w:r>
            <w:proofErr w:type="spellStart"/>
            <w:r w:rsidR="008A2C72" w:rsidRPr="008A2C72">
              <w:rPr>
                <w:color w:val="000000"/>
              </w:rPr>
              <w:t>dr</w:t>
            </w:r>
            <w:proofErr w:type="spellEnd"/>
            <w:r w:rsidR="008A2C72" w:rsidRPr="008A2C72">
              <w:rPr>
                <w:color w:val="000000"/>
              </w:rPr>
              <w:t xml:space="preserve"> </w:t>
            </w:r>
            <w:r w:rsidRPr="008A2C72">
              <w:rPr>
                <w:color w:val="000000"/>
              </w:rPr>
              <w:t>Joost Boormans</w:t>
            </w:r>
            <w:r w:rsidR="008A2C72" w:rsidRPr="008A2C72">
              <w:rPr>
                <w:color w:val="000000"/>
              </w:rPr>
              <w:t xml:space="preserve">, uroloog </w:t>
            </w:r>
            <w:proofErr w:type="spellStart"/>
            <w:r w:rsidR="008A2C72" w:rsidRPr="008A2C72">
              <w:rPr>
                <w:color w:val="000000"/>
              </w:rPr>
              <w:t>ErasmusMC</w:t>
            </w:r>
            <w:proofErr w:type="spellEnd"/>
          </w:p>
          <w:p w14:paraId="59FF023C" w14:textId="77777777" w:rsidR="0084562B" w:rsidRDefault="008A2C72" w:rsidP="003104F4">
            <w:pPr>
              <w:pStyle w:val="Lijstalinea"/>
              <w:numPr>
                <w:ilvl w:val="0"/>
                <w:numId w:val="44"/>
              </w:numPr>
              <w:spacing w:after="200" w:line="480" w:lineRule="auto"/>
              <w:rPr>
                <w:color w:val="000000"/>
              </w:rPr>
            </w:pPr>
            <w:r w:rsidRPr="008A2C72">
              <w:rPr>
                <w:color w:val="000000"/>
              </w:rPr>
              <w:t>Praktijkv</w:t>
            </w:r>
            <w:r w:rsidR="00222C2C" w:rsidRPr="008A2C72">
              <w:rPr>
                <w:color w:val="000000"/>
              </w:rPr>
              <w:t>ariatie</w:t>
            </w:r>
            <w:r w:rsidRPr="008A2C72">
              <w:rPr>
                <w:color w:val="000000"/>
              </w:rPr>
              <w:t>s</w:t>
            </w:r>
            <w:r w:rsidR="00222C2C" w:rsidRPr="008A2C72">
              <w:rPr>
                <w:color w:val="000000"/>
              </w:rPr>
              <w:t xml:space="preserve"> in de regio </w:t>
            </w:r>
            <w:r w:rsidRPr="008A2C72">
              <w:rPr>
                <w:color w:val="000000"/>
              </w:rPr>
              <w:t xml:space="preserve">Rotterdam </w:t>
            </w:r>
            <w:r w:rsidR="0084562B">
              <w:rPr>
                <w:color w:val="000000"/>
              </w:rPr>
              <w:t>aan de hand van IKNL data</w:t>
            </w:r>
          </w:p>
          <w:p w14:paraId="009BC505" w14:textId="73EFA276" w:rsidR="00DD6D34" w:rsidRPr="0084562B" w:rsidRDefault="003104F4" w:rsidP="003104F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22C2C" w:rsidRPr="0084562B">
              <w:rPr>
                <w:color w:val="000000"/>
              </w:rPr>
              <w:t xml:space="preserve">iscussie met de deelnemers (o.l.v. Erik </w:t>
            </w:r>
            <w:r w:rsidR="0084562B">
              <w:rPr>
                <w:color w:val="000000"/>
              </w:rPr>
              <w:t xml:space="preserve">van </w:t>
            </w:r>
            <w:proofErr w:type="spellStart"/>
            <w:r w:rsidR="0084562B">
              <w:rPr>
                <w:color w:val="000000"/>
              </w:rPr>
              <w:t>Raaij</w:t>
            </w:r>
            <w:proofErr w:type="spellEnd"/>
            <w:r w:rsidR="0084562B">
              <w:rPr>
                <w:color w:val="000000"/>
              </w:rPr>
              <w:t>) over de vraag waar</w:t>
            </w:r>
            <w:r w:rsidR="00222C2C" w:rsidRPr="0084562B">
              <w:rPr>
                <w:color w:val="000000"/>
              </w:rPr>
              <w:t xml:space="preserve"> verbetering </w:t>
            </w:r>
            <w:r w:rsidR="0084562B">
              <w:rPr>
                <w:color w:val="000000"/>
              </w:rPr>
              <w:t xml:space="preserve">in kwaliteit van de zorg </w:t>
            </w:r>
            <w:r w:rsidR="00222C2C" w:rsidRPr="0084562B">
              <w:rPr>
                <w:color w:val="000000"/>
              </w:rPr>
              <w:t>voor deze patiëntengroep</w:t>
            </w:r>
            <w:r w:rsidR="0084562B">
              <w:rPr>
                <w:color w:val="000000"/>
              </w:rPr>
              <w:t xml:space="preserve"> te realiseren is</w:t>
            </w:r>
          </w:p>
        </w:tc>
      </w:tr>
    </w:tbl>
    <w:p w14:paraId="022C3D23" w14:textId="77777777" w:rsidR="00A87D07" w:rsidRPr="00042114" w:rsidRDefault="00A87D07" w:rsidP="003104F4">
      <w:pPr>
        <w:pStyle w:val="BasistekstIKNL"/>
      </w:pPr>
    </w:p>
    <w:sectPr w:rsidR="00A87D07" w:rsidRPr="00042114" w:rsidSect="000F107D">
      <w:headerReference w:type="even" r:id="rId11"/>
      <w:headerReference w:type="default" r:id="rId12"/>
      <w:headerReference w:type="first" r:id="rId13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C30D" w14:textId="77777777" w:rsidR="006C18FB" w:rsidRDefault="006C18FB">
      <w:r>
        <w:separator/>
      </w:r>
    </w:p>
  </w:endnote>
  <w:endnote w:type="continuationSeparator" w:id="0">
    <w:p w14:paraId="3994AD8A" w14:textId="77777777" w:rsidR="006C18FB" w:rsidRDefault="006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12A5" w14:textId="77777777" w:rsidR="006C18FB" w:rsidRDefault="006C18FB">
      <w:r>
        <w:separator/>
      </w:r>
    </w:p>
  </w:footnote>
  <w:footnote w:type="continuationSeparator" w:id="0">
    <w:p w14:paraId="447302BD" w14:textId="77777777" w:rsidR="006C18FB" w:rsidRDefault="006C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D375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06AC278B" wp14:editId="1575B9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y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kfMMA&#10;AADaAAAADwAAAGRycy9kb3ducmV2LnhtbESPT4vCMBTE74LfITzBi2i6LohUo4gouMf1D+jt2TzT&#10;avPSbbLa/fYbQfA4zMxvmOm8saW4U+0Lxwo+BgkI4szpgo2C/W7dH4PwAVlj6ZgU/JGH+azdmmKq&#10;3YO/6b4NRkQI+xQV5CFUqZQ+y8miH7iKOHoXV1sMUdZG6hofEW5LOUySkbRYcFzIsaJlTtlt+2sV&#10;9Eq3OmS7n6/r1fjmdFgtjufEKNXtNIsJiEBNeIdf7Y1W8An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HkfMMAAADaAAAADwAAAAAAAAAAAAAAAACYAgAAZHJzL2Rv&#10;d25yZXYueG1sUEsFBgAAAAAEAAQA9QAAAIgD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59861807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CD69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6062807D" wp14:editId="3DE821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i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B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IcxFHjiJQAAAu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VCcUA&#10;AADbAAAADwAAAGRycy9kb3ducmV2LnhtbESPT2/CMAzF70j7DpEncUFrOg4IdaQITUzajvyT4OY1&#10;XlrWOF2TQfn2+DBpN1vv+b2fF8vBt+pCfWwCG3jOclDEVbANOwP73dvTHFRMyBbbwGTgRhGW5cNo&#10;gYUNV97QZZuckhCOBRqoU+oKrWNVk8eYhY5YtK/Qe0yy9k7bHq8S7ls9zfOZ9tiwNNTY0WtN1ff2&#10;1xuYtGF9qHY/H+ezi8PpsF4dP3NnzPhxWL2ASjSkf/Pf9bsVfKGXX2Q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xUJxQAAANsAAAAPAAAAAAAAAAAAAAAAAJgCAABkcnMv&#10;ZG93bnJldi54bWxQSwUGAAAAAAQABAD1AAAAigM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1553FBF4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97A0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0D5B74B7" wp14:editId="089952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S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Q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ELGuSOElAAAB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2Db8A&#10;AADaAAAADwAAAGRycy9kb3ducmV2LnhtbERPTYvCMBC9C/6HMMJexKbuQZZqKiIKelxdYfc2NmNa&#10;bSa1idr99+YgeHy879m8s7W4U+srxwrGSQqCuHC6YqPgZ78efYHwAVlj7ZgU/JOHed7vzTDT7sHf&#10;dN8FI2II+wwVlCE0mZS+KMmiT1xDHLmTay2GCFsjdYuPGG5r+ZmmE2mx4thQYkPLkorL7mYVDGu3&#10;OhT76/Z8Nr77O6wWv8fUKPUx6BZTEIG68Ba/3ButIG6NV+IN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XYNvwAAANoAAAAPAAAAAAAAAAAAAAAAAJgCAABkcnMvZG93bnJl&#10;di54bWxQSwUGAAAAAAQABAD1AAAAhAM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6AE7999B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7CF3071A" wp14:editId="126460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OYr8A&#10;AADaAAAADwAAAGRycy9kb3ducmV2LnhtbERPTYvCMBC9L/gfwgheFk314Eo1iggugqftWrwOzdjW&#10;NpOSZGv99xthYU/D433OZjeYVvTkfG1ZwXyWgCAurK65VHD5Pk5XIHxA1thaJgVP8rDbjt42mGr7&#10;4C/qs1CKGMI+RQVVCF0qpS8qMuhntiOO3M06gyFCV0rt8BHDTSsXSbKUBmuODRV2dKioaLIfo+B2&#10;dVmO9/c+b+aNXuTLjzN9OqUm42G/BhFoCP/iP/dJx/nweuV15f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c5ivwAAANoAAAAPAAAAAAAAAAAAAAAAAJgCAABkcnMvZG93bnJl&#10;di54bWxQSwUGAAAAAAQABAD1AAAAhAM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23AD4EC8"/>
    <w:multiLevelType w:val="hybridMultilevel"/>
    <w:tmpl w:val="62F2756A"/>
    <w:lvl w:ilvl="0" w:tplc="0E2C0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E2C08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44BC7"/>
    <w:multiLevelType w:val="hybridMultilevel"/>
    <w:tmpl w:val="C5D04F58"/>
    <w:lvl w:ilvl="0" w:tplc="08CE184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7964E9"/>
    <w:multiLevelType w:val="hybridMultilevel"/>
    <w:tmpl w:val="95020FB6"/>
    <w:lvl w:ilvl="0" w:tplc="E842BF8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9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6">
    <w:nsid w:val="642A7AF4"/>
    <w:multiLevelType w:val="hybridMultilevel"/>
    <w:tmpl w:val="51EAFE1A"/>
    <w:lvl w:ilvl="0" w:tplc="0E2C082E">
      <w:numFmt w:val="bullet"/>
      <w:lvlText w:val=""/>
      <w:lvlJc w:val="left"/>
      <w:pPr>
        <w:ind w:left="1500" w:hanging="4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29"/>
  </w:num>
  <w:num w:numId="6">
    <w:abstractNumId w:val="20"/>
  </w:num>
  <w:num w:numId="7">
    <w:abstractNumId w:val="3"/>
  </w:num>
  <w:num w:numId="8">
    <w:abstractNumId w:val="14"/>
  </w:num>
  <w:num w:numId="9">
    <w:abstractNumId w:val="10"/>
  </w:num>
  <w:num w:numId="10">
    <w:abstractNumId w:val="27"/>
  </w:num>
  <w:num w:numId="11">
    <w:abstractNumId w:val="21"/>
  </w:num>
  <w:num w:numId="12">
    <w:abstractNumId w:val="24"/>
  </w:num>
  <w:num w:numId="13">
    <w:abstractNumId w:val="25"/>
  </w:num>
  <w:num w:numId="14">
    <w:abstractNumId w:val="11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28"/>
  </w:num>
  <w:num w:numId="20">
    <w:abstractNumId w:val="5"/>
  </w:num>
  <w:num w:numId="21">
    <w:abstractNumId w:val="23"/>
  </w:num>
  <w:num w:numId="22">
    <w:abstractNumId w:val="31"/>
  </w:num>
  <w:num w:numId="23">
    <w:abstractNumId w:val="22"/>
  </w:num>
  <w:num w:numId="24">
    <w:abstractNumId w:val="13"/>
  </w:num>
  <w:num w:numId="25">
    <w:abstractNumId w:val="19"/>
  </w:num>
  <w:num w:numId="26">
    <w:abstractNumId w:val="9"/>
  </w:num>
  <w:num w:numId="27">
    <w:abstractNumId w:val="30"/>
  </w:num>
  <w:num w:numId="28">
    <w:abstractNumId w:val="4"/>
  </w:num>
  <w:num w:numId="29">
    <w:abstractNumId w:val="6"/>
  </w:num>
  <w:num w:numId="30">
    <w:abstractNumId w:val="1"/>
  </w:num>
  <w:num w:numId="31">
    <w:abstractNumId w:val="15"/>
  </w:num>
  <w:num w:numId="32">
    <w:abstractNumId w:val="10"/>
  </w:num>
  <w:num w:numId="33">
    <w:abstractNumId w:val="25"/>
  </w:num>
  <w:num w:numId="34">
    <w:abstractNumId w:val="1"/>
  </w:num>
  <w:num w:numId="35">
    <w:abstractNumId w:val="1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  <w:num w:numId="40">
    <w:abstractNumId w:val="10"/>
  </w:num>
  <w:num w:numId="41">
    <w:abstractNumId w:val="10"/>
  </w:num>
  <w:num w:numId="42">
    <w:abstractNumId w:val="2"/>
  </w:num>
  <w:num w:numId="43">
    <w:abstractNumId w:val="26"/>
  </w:num>
  <w:num w:numId="44">
    <w:abstractNumId w:val="17"/>
  </w:num>
  <w:num w:numId="4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B"/>
    <w:rsid w:val="00014852"/>
    <w:rsid w:val="0005430B"/>
    <w:rsid w:val="000647FA"/>
    <w:rsid w:val="00092E3D"/>
    <w:rsid w:val="00095D8C"/>
    <w:rsid w:val="000B0D35"/>
    <w:rsid w:val="000B5523"/>
    <w:rsid w:val="000C1AA6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2C2C"/>
    <w:rsid w:val="0022669E"/>
    <w:rsid w:val="00236DE9"/>
    <w:rsid w:val="00237AB6"/>
    <w:rsid w:val="002414B7"/>
    <w:rsid w:val="002524E4"/>
    <w:rsid w:val="00276907"/>
    <w:rsid w:val="00287C55"/>
    <w:rsid w:val="002A613F"/>
    <w:rsid w:val="002B69CF"/>
    <w:rsid w:val="002C0BD1"/>
    <w:rsid w:val="002C33B4"/>
    <w:rsid w:val="002D1955"/>
    <w:rsid w:val="002D3BCD"/>
    <w:rsid w:val="002D55A3"/>
    <w:rsid w:val="002E2560"/>
    <w:rsid w:val="003104F4"/>
    <w:rsid w:val="00320F3C"/>
    <w:rsid w:val="00323DC5"/>
    <w:rsid w:val="00331795"/>
    <w:rsid w:val="00335067"/>
    <w:rsid w:val="003361A6"/>
    <w:rsid w:val="00365327"/>
    <w:rsid w:val="0037211F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92B"/>
    <w:rsid w:val="006C18F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4562B"/>
    <w:rsid w:val="00851F20"/>
    <w:rsid w:val="0086015E"/>
    <w:rsid w:val="00860613"/>
    <w:rsid w:val="00890AB3"/>
    <w:rsid w:val="0089361F"/>
    <w:rsid w:val="00894141"/>
    <w:rsid w:val="008A2C72"/>
    <w:rsid w:val="008B308B"/>
    <w:rsid w:val="008B5CD1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1F55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B0606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B5561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1F01"/>
    <w:rsid w:val="00DA4478"/>
    <w:rsid w:val="00DA456F"/>
    <w:rsid w:val="00DA4C0C"/>
    <w:rsid w:val="00DB00A8"/>
    <w:rsid w:val="00DB2CA1"/>
    <w:rsid w:val="00DC2F99"/>
    <w:rsid w:val="00DC36BB"/>
    <w:rsid w:val="00DD321C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B7BBD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2C4F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dd57b199-5318-4640-87da-74500b06ef35">Amsterdam</Locat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1ADA3A2C444FA328B3DAEB88374B" ma:contentTypeVersion="1" ma:contentTypeDescription="Een nieuw document maken." ma:contentTypeScope="" ma:versionID="5956fb51d956a7ec59721cb11038e99c">
  <xsd:schema xmlns:xsd="http://www.w3.org/2001/XMLSchema" xmlns:xs="http://www.w3.org/2001/XMLSchema" xmlns:p="http://schemas.microsoft.com/office/2006/metadata/properties" xmlns:ns2="dd57b199-5318-4640-87da-74500b06ef35" targetNamespace="http://schemas.microsoft.com/office/2006/metadata/properties" ma:root="true" ma:fieldsID="af76aa9508e2a42fd31db44abbb88e79" ns2:_="">
    <xsd:import namespace="dd57b199-5318-4640-87da-74500b06ef35"/>
    <xsd:element name="properties">
      <xsd:complexType>
        <xsd:sequence>
          <xsd:element name="documentManagement">
            <xsd:complexType>
              <xsd:all>
                <xsd:element ref="ns2:Locat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b199-5318-4640-87da-74500b06ef35" elementFormDefault="qualified">
    <xsd:import namespace="http://schemas.microsoft.com/office/2006/documentManagement/types"/>
    <xsd:import namespace="http://schemas.microsoft.com/office/infopath/2007/PartnerControls"/>
    <xsd:element name="Locatie" ma:index="8" ma:displayName="Locatie" ma:default="Amsterdam" ma:format="Dropdown" ma:internalName="Locatie">
      <xsd:simpleType>
        <xsd:restriction base="dms:Choice">
          <xsd:enumeration value="Amsterdam"/>
          <xsd:enumeration value="Embraze"/>
          <xsd:enumeration value="Nijmegen"/>
          <xsd:enumeration value="Rotterdam"/>
          <xsd:enumeration value="Ut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4472F-4AEA-4BB5-9903-F856D17147C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dd57b199-5318-4640-87da-74500b06ef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B7FE16-F2A0-47A0-890B-9AFB73067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FCABA-67AD-4BBF-801B-524310F8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b199-5318-4640-87da-74500b06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IKNL.dotx</Template>
  <TotalTime>0</TotalTime>
  <Pages>1</Pages>
  <Words>245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IKNL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Antoinette de Vries</dc:creator>
  <dc:description>Sjabloonversie 2.9 - 10 juni 2016_x000d_
Lay-out: Weijsters &amp; Kooij_x000d_
Sjablonen: www.joulesunlimited.nl</dc:description>
  <cp:lastModifiedBy>Anne-Miek de Kleijn</cp:lastModifiedBy>
  <cp:revision>2</cp:revision>
  <cp:lastPrinted>2016-06-09T19:04:00Z</cp:lastPrinted>
  <dcterms:created xsi:type="dcterms:W3CDTF">2017-10-04T11:29:00Z</dcterms:created>
  <dcterms:modified xsi:type="dcterms:W3CDTF">2017-10-04T11:29:00Z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0x01010050071ADA3A2C444FA328B3DAEB88374B</vt:lpwstr>
  </property>
</Properties>
</file>